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Додаток </w:t>
      </w:r>
      <w:r w:rsidR="00105E8E">
        <w:rPr>
          <w:color w:val="000000" w:themeColor="text1"/>
          <w:sz w:val="22"/>
          <w:szCs w:val="22"/>
          <w:lang w:val="uk-UA"/>
        </w:rPr>
        <w:t>2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ЗАТВЕРДЖЕНО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наказом керівника апарату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  від </w:t>
      </w:r>
      <w:r w:rsidR="00FA31AA">
        <w:rPr>
          <w:color w:val="000000" w:themeColor="text1"/>
          <w:sz w:val="22"/>
          <w:szCs w:val="22"/>
          <w:lang w:val="uk-UA"/>
        </w:rPr>
        <w:t>02</w:t>
      </w:r>
      <w:r w:rsidRPr="00FA31AA">
        <w:rPr>
          <w:color w:val="000000" w:themeColor="text1"/>
          <w:sz w:val="22"/>
          <w:szCs w:val="22"/>
          <w:lang w:val="uk-UA"/>
        </w:rPr>
        <w:t>.0</w:t>
      </w:r>
      <w:r w:rsidR="00FA31AA">
        <w:rPr>
          <w:color w:val="000000" w:themeColor="text1"/>
          <w:sz w:val="22"/>
          <w:szCs w:val="22"/>
          <w:lang w:val="uk-UA"/>
        </w:rPr>
        <w:t>4</w:t>
      </w:r>
      <w:r w:rsidRPr="00FA31AA">
        <w:rPr>
          <w:color w:val="000000" w:themeColor="text1"/>
          <w:sz w:val="22"/>
          <w:szCs w:val="22"/>
          <w:lang w:val="uk-UA"/>
        </w:rPr>
        <w:t xml:space="preserve">.2019  № </w:t>
      </w:r>
      <w:r w:rsidR="002815CF" w:rsidRPr="002815CF">
        <w:rPr>
          <w:color w:val="000000" w:themeColor="text1"/>
          <w:sz w:val="22"/>
          <w:szCs w:val="22"/>
          <w:lang w:val="uk-UA"/>
        </w:rPr>
        <w:t>97</w:t>
      </w:r>
      <w:r w:rsidRPr="002815CF">
        <w:rPr>
          <w:color w:val="000000" w:themeColor="text1"/>
          <w:sz w:val="22"/>
          <w:szCs w:val="22"/>
          <w:lang w:val="uk-UA"/>
        </w:rPr>
        <w:t>-к</w:t>
      </w:r>
      <w:r w:rsidRPr="00C978F9">
        <w:rPr>
          <w:color w:val="000000" w:themeColor="text1"/>
          <w:sz w:val="22"/>
          <w:szCs w:val="22"/>
          <w:lang w:val="uk-UA"/>
        </w:rPr>
        <w:t xml:space="preserve"> 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УМОВИ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проведення конкурсу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 xml:space="preserve">на зайняття  вакантної посади </w:t>
      </w:r>
      <w:r w:rsidR="000022B4">
        <w:rPr>
          <w:color w:val="000000" w:themeColor="text1"/>
          <w:lang w:val="uk-UA"/>
        </w:rPr>
        <w:t>провідного спеціаліста відділу аналітичного та інформаційного забезпечення</w:t>
      </w:r>
      <w:r w:rsidRPr="00C978F9">
        <w:rPr>
          <w:color w:val="000000" w:themeColor="text1"/>
          <w:lang w:val="uk-UA"/>
        </w:rPr>
        <w:t xml:space="preserve"> господарського суду Донецької області (категорія «В»)</w:t>
      </w:r>
    </w:p>
    <w:p w:rsidR="00BD1181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>(</w:t>
      </w:r>
      <w:r w:rsidR="000022B4">
        <w:rPr>
          <w:color w:val="000000" w:themeColor="text1"/>
          <w:lang w:val="uk-UA"/>
        </w:rPr>
        <w:t>1</w:t>
      </w:r>
      <w:r w:rsidRPr="00C978F9">
        <w:rPr>
          <w:color w:val="000000" w:themeColor="text1"/>
          <w:lang w:val="uk-UA"/>
        </w:rPr>
        <w:t xml:space="preserve"> вакансі</w:t>
      </w:r>
      <w:r w:rsidR="000022B4">
        <w:rPr>
          <w:color w:val="000000" w:themeColor="text1"/>
          <w:lang w:val="uk-UA"/>
        </w:rPr>
        <w:t>я</w:t>
      </w:r>
      <w:r w:rsidRPr="00C978F9">
        <w:rPr>
          <w:color w:val="000000" w:themeColor="text1"/>
          <w:lang w:val="uk-UA"/>
        </w:rPr>
        <w:t>)</w:t>
      </w:r>
    </w:p>
    <w:p w:rsidR="00DD5985" w:rsidRDefault="00DD5985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826"/>
        <w:gridCol w:w="7084"/>
      </w:tblGrid>
      <w:tr w:rsidR="00DD5985" w:rsidTr="00DD5985">
        <w:tc>
          <w:tcPr>
            <w:tcW w:w="5000" w:type="pct"/>
            <w:gridSpan w:val="3"/>
          </w:tcPr>
          <w:p w:rsidR="00DD5985" w:rsidRPr="00DD5985" w:rsidRDefault="00DD5985" w:rsidP="00DD59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b/>
                <w:sz w:val="24"/>
                <w:szCs w:val="24"/>
              </w:rPr>
              <w:t>Загальні</w:t>
            </w:r>
            <w:proofErr w:type="spellEnd"/>
            <w:r w:rsidRPr="00DD59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DD5985" w:rsidTr="00DD5985">
        <w:trPr>
          <w:trHeight w:val="557"/>
        </w:trPr>
        <w:tc>
          <w:tcPr>
            <w:tcW w:w="1418" w:type="pct"/>
            <w:gridSpan w:val="2"/>
          </w:tcPr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Посадові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обов’язки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</w:p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DD5985" w:rsidRPr="00DD5985" w:rsidRDefault="00DD5985" w:rsidP="00DD598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5985">
              <w:rPr>
                <w:sz w:val="24"/>
                <w:szCs w:val="24"/>
                <w:lang w:val="uk-UA"/>
              </w:rPr>
              <w:t>1.Приймає електронну пошту.</w:t>
            </w:r>
          </w:p>
          <w:p w:rsidR="00DD5985" w:rsidRPr="00DD5985" w:rsidRDefault="00DD5985" w:rsidP="00DD598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5985">
              <w:rPr>
                <w:sz w:val="24"/>
                <w:szCs w:val="24"/>
                <w:lang w:val="uk-UA"/>
              </w:rPr>
              <w:t xml:space="preserve">2.Здійснює реєстрацію документів з електронної пошти у Книзі обліку вхідної електронної пошти та контролює їх повернення до Відділу з резолюцією керівництва та вручення документів з електронної пошти адресату під розпис. </w:t>
            </w:r>
          </w:p>
          <w:p w:rsidR="00DD5985" w:rsidRPr="00DD5985" w:rsidRDefault="00DD5985" w:rsidP="00DD598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5985">
              <w:rPr>
                <w:sz w:val="24"/>
                <w:szCs w:val="24"/>
                <w:lang w:val="uk-UA"/>
              </w:rPr>
              <w:t>3.На вимогу керівництва суду і суддів здійснює добір нормативних актів та судової практики.</w:t>
            </w:r>
          </w:p>
          <w:p w:rsidR="00DD5985" w:rsidRPr="00DD5985" w:rsidRDefault="00DD5985" w:rsidP="00DD598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5985">
              <w:rPr>
                <w:sz w:val="24"/>
                <w:szCs w:val="24"/>
                <w:lang w:val="uk-UA"/>
              </w:rPr>
              <w:t>4.Здійснює ведення діловодства по номенклатурі справ, закріпленій за Відділом.</w:t>
            </w:r>
          </w:p>
          <w:p w:rsidR="00DD5985" w:rsidRPr="00DD5985" w:rsidRDefault="00DD5985" w:rsidP="00DD598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5985">
              <w:rPr>
                <w:sz w:val="24"/>
                <w:szCs w:val="24"/>
                <w:lang w:val="uk-UA"/>
              </w:rPr>
              <w:t>5.Здійснює облік і систематизацію законодавчих та інших нормативно-правових актів України, що надходять до суду і своєчасне внесення відповідних змін та доповнень, забезпечує ними та інформацією з питань судової практики суддів та керівництво суду.</w:t>
            </w:r>
          </w:p>
          <w:p w:rsidR="00DD5985" w:rsidRPr="00DD5985" w:rsidRDefault="00DD5985" w:rsidP="00DD5985">
            <w:pPr>
              <w:pStyle w:val="ParagraphStyle"/>
              <w:tabs>
                <w:tab w:val="left" w:pos="-28"/>
              </w:tabs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D5985">
              <w:rPr>
                <w:rFonts w:ascii="Times New Roman" w:hAnsi="Times New Roman"/>
                <w:sz w:val="24"/>
                <w:lang w:val="uk-UA"/>
              </w:rPr>
              <w:t>6.Здійснює отримання, реєстрацію (в КП «ДСС» та журналі), та видачу на сектори вхідної поштової кореспонденції, яка надійшла на офіційну електронну адресу суду, а також забезпечує своєчасну передачу керівництву суду та сектори.</w:t>
            </w:r>
          </w:p>
          <w:p w:rsidR="00DD5985" w:rsidRPr="00DD5985" w:rsidRDefault="00DD5985" w:rsidP="00DD5985">
            <w:pPr>
              <w:pStyle w:val="ParagraphStyle"/>
              <w:tabs>
                <w:tab w:val="left" w:pos="-28"/>
              </w:tabs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D5985">
              <w:rPr>
                <w:rFonts w:ascii="Times New Roman" w:hAnsi="Times New Roman"/>
                <w:sz w:val="24"/>
                <w:lang w:val="uk-UA"/>
              </w:rPr>
              <w:t>7.Здійснює відправку вихідної кореспонденції через офіційну електрону адресу суду.</w:t>
            </w:r>
          </w:p>
          <w:p w:rsidR="00DD5985" w:rsidRPr="00DD5985" w:rsidRDefault="00DD5985" w:rsidP="00DD5985">
            <w:pPr>
              <w:pStyle w:val="ParagraphStyle"/>
              <w:tabs>
                <w:tab w:val="left" w:pos="-28"/>
              </w:tabs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D5985">
              <w:rPr>
                <w:rFonts w:ascii="Times New Roman" w:hAnsi="Times New Roman"/>
                <w:sz w:val="24"/>
                <w:lang w:val="uk-UA"/>
              </w:rPr>
              <w:t>8.Здійснює надання інформації та підтверджуючих довідок про доставку, прочитання вихідної кореспонденції, яка направляється електронною поштою.</w:t>
            </w:r>
          </w:p>
          <w:p w:rsidR="00DD5985" w:rsidRPr="00DD5985" w:rsidRDefault="00DD5985" w:rsidP="00DD5985">
            <w:pPr>
              <w:pStyle w:val="ParagraphStyle"/>
              <w:tabs>
                <w:tab w:val="left" w:pos="-28"/>
              </w:tabs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D5985">
              <w:rPr>
                <w:rFonts w:ascii="Times New Roman" w:hAnsi="Times New Roman"/>
                <w:sz w:val="24"/>
                <w:lang w:val="uk-UA"/>
              </w:rPr>
              <w:t>9.Надає підтверджуючі довідки у випадку отримання на офіційну адресу суду вхідної кореспонденції, яка скріплена ЕЦП.</w:t>
            </w:r>
          </w:p>
          <w:p w:rsidR="00DD5985" w:rsidRPr="00DD5985" w:rsidRDefault="00DD5985" w:rsidP="00DD5985">
            <w:pPr>
              <w:pStyle w:val="ParagraphStyle"/>
              <w:tabs>
                <w:tab w:val="left" w:pos="-28"/>
              </w:tabs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D5985">
              <w:rPr>
                <w:rFonts w:ascii="Times New Roman" w:hAnsi="Times New Roman"/>
                <w:sz w:val="24"/>
                <w:lang w:val="uk-UA"/>
              </w:rPr>
              <w:t>10.Є відповідальним за роботу гарячої лінії суду.</w:t>
            </w:r>
          </w:p>
          <w:p w:rsidR="00DD5985" w:rsidRPr="00DD5985" w:rsidRDefault="00DD5985" w:rsidP="00DD598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5985">
              <w:rPr>
                <w:sz w:val="24"/>
                <w:szCs w:val="24"/>
                <w:lang w:val="uk-UA"/>
              </w:rPr>
              <w:t>11.Виконує іншу роботу з питань організаційного, аналітично-методичного, інформаційного  забезпечення діяльності  суду.</w:t>
            </w:r>
          </w:p>
          <w:p w:rsidR="00DD5985" w:rsidRPr="00DD5985" w:rsidRDefault="00DD5985" w:rsidP="00DD5985">
            <w:pPr>
              <w:pStyle w:val="ParagraphStyle"/>
              <w:tabs>
                <w:tab w:val="left" w:pos="142"/>
              </w:tabs>
              <w:ind w:firstLine="567"/>
              <w:jc w:val="both"/>
              <w:rPr>
                <w:rStyle w:val="FontStyle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5985">
              <w:rPr>
                <w:rStyle w:val="FontStyle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12.Готує інформацію для складання щорічної та піврічної доповідної записки, щодо основник показників роботи суду.</w:t>
            </w:r>
          </w:p>
          <w:p w:rsidR="00DD5985" w:rsidRPr="00DD5985" w:rsidRDefault="00DD5985" w:rsidP="00DD598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5985">
              <w:rPr>
                <w:rStyle w:val="FontStyle"/>
                <w:rFonts w:cs="Times New Roman"/>
                <w:bCs/>
                <w:sz w:val="24"/>
                <w:szCs w:val="24"/>
                <w:lang w:val="uk-UA"/>
              </w:rPr>
              <w:t>13.Здійснює ознайомлення суддів та працівників апарату суду зі змінами у законодавстві</w:t>
            </w:r>
          </w:p>
        </w:tc>
      </w:tr>
      <w:tr w:rsidR="00DD5985" w:rsidTr="00DD5985">
        <w:trPr>
          <w:cantSplit/>
        </w:trPr>
        <w:tc>
          <w:tcPr>
            <w:tcW w:w="1418" w:type="pct"/>
            <w:gridSpan w:val="2"/>
          </w:tcPr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Умови</w:t>
            </w:r>
            <w:proofErr w:type="spellEnd"/>
            <w:r w:rsidRPr="00DD5985">
              <w:rPr>
                <w:sz w:val="24"/>
                <w:szCs w:val="24"/>
              </w:rPr>
              <w:t xml:space="preserve"> оплати </w:t>
            </w:r>
            <w:proofErr w:type="spellStart"/>
            <w:r w:rsidRPr="00DD5985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3582" w:type="pct"/>
          </w:tcPr>
          <w:p w:rsidR="00DD5985" w:rsidRPr="00DD5985" w:rsidRDefault="00DD5985" w:rsidP="00DD5985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посадовий оклад – 4690,00 грн.; надбавка за ранг державного службовця; надбавка за вислугу років (згідно чинного законодавства).</w:t>
            </w:r>
          </w:p>
          <w:p w:rsidR="00DD5985" w:rsidRPr="00DD5985" w:rsidRDefault="00DD5985" w:rsidP="00DD5985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</w:p>
        </w:tc>
      </w:tr>
      <w:tr w:rsidR="00DD5985" w:rsidTr="00DD5985">
        <w:tc>
          <w:tcPr>
            <w:tcW w:w="1418" w:type="pct"/>
            <w:gridSpan w:val="2"/>
          </w:tcPr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Інформація</w:t>
            </w:r>
            <w:proofErr w:type="spellEnd"/>
            <w:r w:rsidRPr="00DD5985">
              <w:rPr>
                <w:sz w:val="24"/>
                <w:szCs w:val="24"/>
              </w:rPr>
              <w:t xml:space="preserve"> про </w:t>
            </w:r>
            <w:proofErr w:type="spellStart"/>
            <w:r w:rsidRPr="00DD5985">
              <w:rPr>
                <w:sz w:val="24"/>
                <w:szCs w:val="24"/>
              </w:rPr>
              <w:t>строковість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чи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безстроковість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призначення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gramStart"/>
            <w:r w:rsidRPr="00DD5985">
              <w:rPr>
                <w:sz w:val="24"/>
                <w:szCs w:val="24"/>
              </w:rPr>
              <w:t>на</w:t>
            </w:r>
            <w:proofErr w:type="gramEnd"/>
            <w:r w:rsidRPr="00DD5985"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3582" w:type="pct"/>
          </w:tcPr>
          <w:p w:rsidR="00DD5985" w:rsidRPr="00DD5985" w:rsidRDefault="00DD5985" w:rsidP="00DD5985">
            <w:pPr>
              <w:jc w:val="both"/>
              <w:rPr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безстроково</w:t>
            </w:r>
            <w:proofErr w:type="spellEnd"/>
          </w:p>
        </w:tc>
      </w:tr>
      <w:tr w:rsidR="00DD5985" w:rsidTr="00DD5985">
        <w:tc>
          <w:tcPr>
            <w:tcW w:w="1418" w:type="pct"/>
            <w:gridSpan w:val="2"/>
          </w:tcPr>
          <w:p w:rsidR="00DD5985" w:rsidRPr="00DD5985" w:rsidRDefault="00DD5985" w:rsidP="00DD598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DD5985">
              <w:rPr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DD5985" w:rsidRPr="00DD5985" w:rsidRDefault="00DD5985" w:rsidP="00DD5985">
            <w:pPr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DD5985" w:rsidRPr="00DD5985" w:rsidRDefault="00DD5985" w:rsidP="00DD598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1. копія паспорта громадянина України;</w:t>
            </w:r>
          </w:p>
          <w:p w:rsidR="00DD5985" w:rsidRPr="00DD5985" w:rsidRDefault="00DD5985" w:rsidP="00DD598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2.письмова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D5985" w:rsidRPr="00DD5985" w:rsidRDefault="00DD5985" w:rsidP="00DD598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3. письмова заява, в якій повідомляє про те, що до    неї не застосовуються заборони, визначені частиною</w:t>
            </w:r>
            <w:r w:rsidRPr="00DD5985">
              <w:t> </w:t>
            </w:r>
            <w:r w:rsidRPr="00DD5985">
              <w:rPr>
                <w:color w:val="000000"/>
              </w:rPr>
              <w:t>третьою</w:t>
            </w:r>
            <w:r w:rsidRPr="00DD5985">
              <w:t> </w:t>
            </w:r>
            <w:r w:rsidRPr="00DD5985">
              <w:rPr>
                <w:color w:val="000000"/>
              </w:rPr>
              <w:t>або</w:t>
            </w:r>
            <w:r w:rsidRPr="00DD5985">
              <w:t> </w:t>
            </w:r>
            <w:r w:rsidRPr="00DD5985">
              <w:rPr>
                <w:color w:val="000000"/>
              </w:rPr>
              <w:t>четвертою</w:t>
            </w:r>
            <w:r w:rsidRPr="00DD5985">
              <w:t> </w:t>
            </w:r>
            <w:r w:rsidRPr="00DD5985">
              <w:rPr>
                <w:color w:val="000000"/>
              </w:rPr>
              <w:t>статті 1 Закону України 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D5985" w:rsidRPr="00DD5985" w:rsidRDefault="00DD5985" w:rsidP="00DD598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4. копія (копії) документа (документів) про освіту;</w:t>
            </w:r>
          </w:p>
          <w:p w:rsidR="00DD5985" w:rsidRPr="00DD5985" w:rsidRDefault="00DD5985" w:rsidP="00DD598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5.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DD5985" w:rsidRPr="00DD5985" w:rsidRDefault="00DD5985" w:rsidP="00DD598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6. заповнена особова картка встановленого зразка;</w:t>
            </w:r>
          </w:p>
          <w:p w:rsidR="00DD5985" w:rsidRPr="00DD5985" w:rsidRDefault="00DD5985" w:rsidP="00DD5985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DD5985">
              <w:rPr>
                <w:color w:val="000000"/>
              </w:rPr>
              <w:t>7. декларація особи, уповноваженої на виконання функцій держави або місцевого самоврядування, за минулий рік.;</w:t>
            </w:r>
          </w:p>
          <w:p w:rsidR="00DD5985" w:rsidRPr="00DD5985" w:rsidRDefault="00DD5985" w:rsidP="00DD5985">
            <w:pPr>
              <w:pStyle w:val="a3"/>
              <w:spacing w:before="0" w:beforeAutospacing="0" w:after="0" w:afterAutospacing="0" w:line="312" w:lineRule="atLeast"/>
              <w:ind w:firstLine="284"/>
              <w:jc w:val="both"/>
              <w:rPr>
                <w:color w:val="000000"/>
                <w:lang w:val="uk-UA" w:eastAsia="uk-UA"/>
              </w:rPr>
            </w:pPr>
            <w:r w:rsidRPr="00DD5985">
              <w:rPr>
                <w:color w:val="000000"/>
                <w:lang w:val="uk-UA" w:eastAsia="uk-UA"/>
              </w:rPr>
              <w:t>Строк подання документів для участі в конкурсі 15 календарних днів з дня оприлюднення інформації про проведення конкурсу.</w:t>
            </w:r>
          </w:p>
          <w:p w:rsidR="00DD5985" w:rsidRPr="00DD5985" w:rsidRDefault="00DD5985" w:rsidP="000A62AB">
            <w:pPr>
              <w:pStyle w:val="rvps14"/>
              <w:spacing w:before="0" w:beforeAutospacing="0" w:after="0" w:afterAutospacing="0"/>
              <w:jc w:val="both"/>
              <w:rPr>
                <w:color w:val="99CC00"/>
                <w:lang w:val="uk-UA"/>
              </w:rPr>
            </w:pPr>
            <w:r w:rsidRPr="00DD5985">
              <w:rPr>
                <w:color w:val="000000" w:themeColor="text1"/>
                <w:lang w:val="uk-UA" w:eastAsia="uk-UA"/>
              </w:rPr>
              <w:t>Останній день прийому документів – 1</w:t>
            </w:r>
            <w:r w:rsidR="000A62AB">
              <w:rPr>
                <w:color w:val="000000" w:themeColor="text1"/>
                <w:lang w:val="uk-UA" w:eastAsia="uk-UA"/>
              </w:rPr>
              <w:t>6</w:t>
            </w:r>
            <w:r w:rsidRPr="00DD5985">
              <w:rPr>
                <w:color w:val="000000" w:themeColor="text1"/>
                <w:lang w:val="uk-UA" w:eastAsia="uk-UA"/>
              </w:rPr>
              <w:t>.04.2019</w:t>
            </w:r>
          </w:p>
        </w:tc>
      </w:tr>
      <w:tr w:rsidR="00DD5985" w:rsidTr="00DD5985">
        <w:trPr>
          <w:cantSplit/>
          <w:trHeight w:val="681"/>
        </w:trPr>
        <w:tc>
          <w:tcPr>
            <w:tcW w:w="1418" w:type="pct"/>
            <w:gridSpan w:val="2"/>
          </w:tcPr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DD5985">
              <w:rPr>
                <w:sz w:val="24"/>
                <w:szCs w:val="24"/>
              </w:rPr>
              <w:t>ісце</w:t>
            </w:r>
            <w:proofErr w:type="spellEnd"/>
            <w:r w:rsidRPr="00DD5985">
              <w:rPr>
                <w:sz w:val="24"/>
                <w:szCs w:val="24"/>
                <w:lang w:val="uk-UA"/>
              </w:rPr>
              <w:t xml:space="preserve">, </w:t>
            </w:r>
            <w:r w:rsidRPr="00DD5985">
              <w:rPr>
                <w:sz w:val="24"/>
                <w:szCs w:val="24"/>
              </w:rPr>
              <w:t>час</w:t>
            </w:r>
            <w:r w:rsidRPr="00DD5985">
              <w:rPr>
                <w:sz w:val="24"/>
                <w:szCs w:val="24"/>
                <w:lang w:val="uk-UA"/>
              </w:rPr>
              <w:t xml:space="preserve"> та д</w:t>
            </w:r>
            <w:proofErr w:type="spellStart"/>
            <w:r w:rsidRPr="00DD5985">
              <w:rPr>
                <w:sz w:val="24"/>
                <w:szCs w:val="24"/>
              </w:rPr>
              <w:t>ата</w:t>
            </w:r>
            <w:proofErr w:type="spellEnd"/>
            <w:r w:rsidRPr="00DD5985">
              <w:rPr>
                <w:sz w:val="24"/>
                <w:szCs w:val="24"/>
                <w:lang w:val="uk-UA"/>
              </w:rPr>
              <w:t xml:space="preserve"> початку</w:t>
            </w:r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проведення</w:t>
            </w:r>
            <w:proofErr w:type="spellEnd"/>
            <w:r w:rsidRPr="00DD5985"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3582" w:type="pct"/>
          </w:tcPr>
          <w:p w:rsidR="00DD5985" w:rsidRPr="00DD5985" w:rsidRDefault="00DD5985" w:rsidP="00DD598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23-25 квітня 2019 року о 10:00 год.</w:t>
            </w:r>
          </w:p>
          <w:p w:rsidR="00DD5985" w:rsidRPr="00DD5985" w:rsidRDefault="00DD5985" w:rsidP="00DD598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м. Харків, пр-т Науки, 5</w:t>
            </w:r>
          </w:p>
        </w:tc>
      </w:tr>
      <w:tr w:rsidR="00DD5985" w:rsidRPr="00B15C26" w:rsidTr="00DD5985">
        <w:trPr>
          <w:cantSplit/>
          <w:trHeight w:val="2258"/>
        </w:trPr>
        <w:tc>
          <w:tcPr>
            <w:tcW w:w="1418" w:type="pct"/>
            <w:gridSpan w:val="2"/>
          </w:tcPr>
          <w:p w:rsidR="00DD5985" w:rsidRPr="00DD5985" w:rsidRDefault="00DD5985" w:rsidP="00DD598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DD5985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82" w:type="pct"/>
          </w:tcPr>
          <w:p w:rsidR="00DD5985" w:rsidRPr="00DD5985" w:rsidRDefault="00DD5985" w:rsidP="00DD598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DD5985" w:rsidRPr="00DD5985" w:rsidRDefault="00DD5985" w:rsidP="00DD598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DD5985" w:rsidRPr="00DD5985" w:rsidRDefault="00DD5985" w:rsidP="00DD5985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DD5985">
              <w:rPr>
                <w:rStyle w:val="apple-converted-space"/>
                <w:rFonts w:eastAsiaTheme="majorEastAsia"/>
                <w:color w:val="000000" w:themeColor="text1"/>
                <w:lang w:val="uk-UA" w:eastAsia="en-US" w:bidi="en-US"/>
              </w:rPr>
              <w:t> </w:t>
            </w:r>
          </w:p>
          <w:p w:rsidR="00DD5985" w:rsidRPr="00DD5985" w:rsidRDefault="00BF4F2F" w:rsidP="00DD5985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 w:bidi="en-US"/>
              </w:rPr>
            </w:pPr>
            <w:hyperlink r:id="rId7" w:history="1">
              <w:r w:rsidR="00DD5985" w:rsidRPr="00DD5985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uk-UA" w:eastAsia="en-US" w:bidi="en-US"/>
                </w:rPr>
                <w:t>inbox@dn.arbitr.gov.ua</w:t>
              </w:r>
            </w:hyperlink>
          </w:p>
        </w:tc>
      </w:tr>
      <w:tr w:rsidR="00DD5985" w:rsidTr="00DD5985">
        <w:trPr>
          <w:cantSplit/>
        </w:trPr>
        <w:tc>
          <w:tcPr>
            <w:tcW w:w="5000" w:type="pct"/>
            <w:gridSpan w:val="3"/>
          </w:tcPr>
          <w:p w:rsidR="00DD5985" w:rsidRPr="00DD5985" w:rsidRDefault="00DD5985" w:rsidP="00DD5985">
            <w:pPr>
              <w:pStyle w:val="rvps1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D5985">
              <w:rPr>
                <w:b/>
                <w:lang w:val="uk-UA"/>
              </w:rPr>
              <w:t>Кваліфікаційні вимоги</w:t>
            </w:r>
          </w:p>
        </w:tc>
      </w:tr>
      <w:tr w:rsidR="00DD5985" w:rsidTr="00DD5985">
        <w:trPr>
          <w:cantSplit/>
        </w:trPr>
        <w:tc>
          <w:tcPr>
            <w:tcW w:w="1418" w:type="pct"/>
            <w:gridSpan w:val="2"/>
          </w:tcPr>
          <w:p w:rsidR="00DD5985" w:rsidRPr="00DD5985" w:rsidRDefault="00DD5985" w:rsidP="00DD5985">
            <w:pPr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</w:tcPr>
          <w:p w:rsidR="00DD5985" w:rsidRPr="00DD5985" w:rsidRDefault="00DD5985" w:rsidP="00DD5985">
            <w:pPr>
              <w:rPr>
                <w:rStyle w:val="rvts0"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Компоненти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DD5985" w:rsidTr="00DD5985">
        <w:trPr>
          <w:cantSplit/>
          <w:trHeight w:val="435"/>
        </w:trPr>
        <w:tc>
          <w:tcPr>
            <w:tcW w:w="495" w:type="pct"/>
          </w:tcPr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</w:tcPr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3582" w:type="pct"/>
          </w:tcPr>
          <w:p w:rsidR="00DD5985" w:rsidRPr="00DD5985" w:rsidRDefault="00DD5985" w:rsidP="00DD5985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DD598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Вища освіта, </w:t>
            </w:r>
            <w:r w:rsidRPr="00DD5985">
              <w:rPr>
                <w:rStyle w:val="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 w:bidi="en-US"/>
              </w:rPr>
              <w:t>не нижче</w:t>
            </w:r>
            <w:r w:rsidRPr="00DD598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 </w:t>
            </w:r>
            <w:r w:rsidRPr="00DD5985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DD5985" w:rsidTr="00DD5985">
        <w:trPr>
          <w:cantSplit/>
        </w:trPr>
        <w:tc>
          <w:tcPr>
            <w:tcW w:w="495" w:type="pct"/>
          </w:tcPr>
          <w:p w:rsidR="00DD5985" w:rsidRPr="00DD5985" w:rsidRDefault="00DD5985" w:rsidP="00DD5985">
            <w:pPr>
              <w:jc w:val="both"/>
              <w:rPr>
                <w:b/>
                <w:caps/>
                <w:sz w:val="24"/>
                <w:szCs w:val="24"/>
              </w:rPr>
            </w:pPr>
            <w:r w:rsidRPr="00DD5985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23" w:type="pct"/>
          </w:tcPr>
          <w:p w:rsidR="00DD5985" w:rsidRPr="00DD5985" w:rsidRDefault="00DD5985" w:rsidP="00DD5985">
            <w:pPr>
              <w:jc w:val="both"/>
              <w:rPr>
                <w:b/>
                <w:caps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Досвід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82" w:type="pct"/>
          </w:tcPr>
          <w:p w:rsidR="00DD5985" w:rsidRPr="00DD5985" w:rsidRDefault="00DD5985" w:rsidP="00DD5985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985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Не потребує</w:t>
            </w:r>
          </w:p>
        </w:tc>
      </w:tr>
      <w:tr w:rsidR="00DD5985" w:rsidTr="00DD5985">
        <w:trPr>
          <w:cantSplit/>
        </w:trPr>
        <w:tc>
          <w:tcPr>
            <w:tcW w:w="495" w:type="pct"/>
          </w:tcPr>
          <w:p w:rsidR="00DD5985" w:rsidRPr="00DD5985" w:rsidRDefault="00DD5985" w:rsidP="00DD5985">
            <w:pPr>
              <w:jc w:val="both"/>
              <w:rPr>
                <w:b/>
                <w:caps/>
                <w:sz w:val="24"/>
                <w:szCs w:val="24"/>
              </w:rPr>
            </w:pPr>
            <w:r w:rsidRPr="00DD5985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23" w:type="pct"/>
          </w:tcPr>
          <w:p w:rsidR="00DD5985" w:rsidRPr="00DD5985" w:rsidRDefault="00DD5985" w:rsidP="00DD59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Володіння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мовами</w:t>
            </w:r>
            <w:proofErr w:type="spellEnd"/>
          </w:p>
        </w:tc>
        <w:tc>
          <w:tcPr>
            <w:tcW w:w="3582" w:type="pct"/>
          </w:tcPr>
          <w:p w:rsidR="00DD5985" w:rsidRPr="00DD5985" w:rsidRDefault="00DD5985" w:rsidP="00DD59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 w:rsidRPr="00DD5985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  <w:tr w:rsidR="00DD5985" w:rsidTr="00DD5985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985" w:rsidRPr="00DD5985" w:rsidRDefault="00DD5985" w:rsidP="00DD59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b/>
                <w:sz w:val="24"/>
                <w:szCs w:val="24"/>
              </w:rPr>
              <w:t>Вимоги</w:t>
            </w:r>
            <w:proofErr w:type="spellEnd"/>
            <w:r w:rsidRPr="00DD5985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DD5985">
              <w:rPr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DD5985" w:rsidTr="00DD5985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985" w:rsidRPr="00DD5985" w:rsidRDefault="00DD5985" w:rsidP="00DD5985">
            <w:pPr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985" w:rsidRPr="00DD5985" w:rsidRDefault="00DD5985" w:rsidP="00DD5985">
            <w:pPr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Компоненти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326359" w:rsidRPr="00294807" w:rsidTr="00DD5985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DD5985" w:rsidRDefault="00326359" w:rsidP="00DD5985">
            <w:pPr>
              <w:rPr>
                <w:sz w:val="24"/>
                <w:szCs w:val="24"/>
              </w:rPr>
            </w:pPr>
          </w:p>
          <w:p w:rsidR="00326359" w:rsidRPr="00DD5985" w:rsidRDefault="00326359" w:rsidP="00DD5985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FF5477" w:rsidRDefault="00326359" w:rsidP="00E040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DD5985" w:rsidRDefault="00326359" w:rsidP="00DD5985">
            <w:pPr>
              <w:pStyle w:val="TableContents"/>
              <w:jc w:val="both"/>
              <w:rPr>
                <w:rFonts w:cs="Times New Roman"/>
              </w:rPr>
            </w:pPr>
            <w:r w:rsidRPr="00DD5985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Internet), вільне користування системами інформаційно-правового забезпечення, тощо </w:t>
            </w:r>
          </w:p>
        </w:tc>
      </w:tr>
      <w:tr w:rsidR="00326359" w:rsidTr="00DD5985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DD5985" w:rsidRDefault="00326359" w:rsidP="00DD5985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FC2625" w:rsidRDefault="00326359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д</w:t>
            </w:r>
            <w:proofErr w:type="spellStart"/>
            <w:r w:rsidRPr="00FC2625">
              <w:rPr>
                <w:sz w:val="24"/>
                <w:szCs w:val="24"/>
              </w:rPr>
              <w:t>ілові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DD5985" w:rsidRDefault="00326359" w:rsidP="00DD598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D5985">
              <w:rPr>
                <w:lang w:val="uk-UA"/>
              </w:rPr>
              <w:t xml:space="preserve">аналітичні здібності, навички управління, навички контролю, лідерські якості, виваженість, здатність концентруватись на деталях, вміння ведення ділових переговорів, організаторські здібності, </w:t>
            </w:r>
            <w:proofErr w:type="spellStart"/>
            <w:r w:rsidRPr="00DD5985">
              <w:rPr>
                <w:lang w:val="uk-UA"/>
              </w:rPr>
              <w:t>стресостійкість</w:t>
            </w:r>
            <w:proofErr w:type="spellEnd"/>
            <w:r w:rsidRPr="00DD5985">
              <w:rPr>
                <w:lang w:val="uk-UA"/>
              </w:rPr>
              <w:t>, вимогливість, оперативність, навички розв’язання проблем, уміння працювати в команді</w:t>
            </w:r>
          </w:p>
        </w:tc>
      </w:tr>
      <w:tr w:rsidR="00326359" w:rsidTr="00DD5985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DD5985" w:rsidRDefault="00326359" w:rsidP="00DD5985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FC2625" w:rsidRDefault="00326359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Необхідні </w:t>
            </w:r>
            <w:r>
              <w:rPr>
                <w:sz w:val="24"/>
                <w:szCs w:val="24"/>
                <w:lang w:val="uk-UA"/>
              </w:rPr>
              <w:lastRenderedPageBreak/>
              <w:t>о</w:t>
            </w:r>
            <w:proofErr w:type="spellStart"/>
            <w:r w:rsidRPr="00FC2625">
              <w:rPr>
                <w:sz w:val="24"/>
                <w:szCs w:val="24"/>
              </w:rPr>
              <w:t>собистісні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359" w:rsidRPr="00DD5985" w:rsidRDefault="00326359" w:rsidP="00DD598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D5985">
              <w:rPr>
                <w:lang w:val="uk-UA"/>
              </w:rPr>
              <w:lastRenderedPageBreak/>
              <w:t xml:space="preserve">надійність, порядність, чесність, дисциплінованість, тактовність, </w:t>
            </w:r>
            <w:r w:rsidRPr="00DD5985">
              <w:rPr>
                <w:lang w:val="uk-UA"/>
              </w:rPr>
              <w:lastRenderedPageBreak/>
              <w:t>емоційна стабільність, контроль емоцій, відповідальність, рішучість</w:t>
            </w:r>
          </w:p>
        </w:tc>
      </w:tr>
      <w:tr w:rsidR="00DD5985" w:rsidTr="00DD5985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985" w:rsidRPr="00DD5985" w:rsidRDefault="00DD5985" w:rsidP="00DD59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5985" w:rsidRPr="00DD5985" w:rsidRDefault="00DD5985" w:rsidP="00DD598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D5985" w:rsidRPr="00DD5985" w:rsidRDefault="00DD5985" w:rsidP="00DD5985">
            <w:pPr>
              <w:ind w:hanging="176"/>
              <w:jc w:val="center"/>
              <w:rPr>
                <w:sz w:val="24"/>
                <w:szCs w:val="24"/>
                <w:lang w:val="uk-UA"/>
              </w:rPr>
            </w:pPr>
          </w:p>
          <w:p w:rsidR="00DD5985" w:rsidRPr="00DD5985" w:rsidRDefault="00DD5985" w:rsidP="00DD5985">
            <w:pPr>
              <w:ind w:hanging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DD59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DD5985" w:rsidTr="00DD5985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985" w:rsidRPr="00DD5985" w:rsidRDefault="00DD5985" w:rsidP="00DD5985">
            <w:pPr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985" w:rsidRPr="00DD5985" w:rsidRDefault="00DD5985" w:rsidP="00DD5985">
            <w:pPr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Компоненти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294807" w:rsidTr="00DD5985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807" w:rsidRPr="00DD5985" w:rsidRDefault="00294807" w:rsidP="00DD5985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</w:p>
          <w:p w:rsidR="00294807" w:rsidRPr="00DD5985" w:rsidRDefault="00294807" w:rsidP="00DD5985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807" w:rsidRPr="00DD5985" w:rsidRDefault="00294807" w:rsidP="00DD5985">
            <w:pPr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Знання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807" w:rsidRPr="000B02FC" w:rsidRDefault="00294807" w:rsidP="00E0409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B02FC">
              <w:rPr>
                <w:lang w:val="uk-UA"/>
              </w:rPr>
              <w:t>Знання :</w:t>
            </w:r>
          </w:p>
          <w:p w:rsidR="00294807" w:rsidRPr="000B02FC" w:rsidRDefault="00294807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Конституції України;</w:t>
            </w:r>
          </w:p>
          <w:p w:rsidR="00294807" w:rsidRPr="000B02FC" w:rsidRDefault="00294807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України «Про державну службу»;</w:t>
            </w:r>
          </w:p>
          <w:p w:rsidR="00294807" w:rsidRPr="000B02FC" w:rsidRDefault="00294807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</w:t>
            </w:r>
            <w:r>
              <w:rPr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294807" w:rsidRPr="000B02FC" w:rsidRDefault="00294807" w:rsidP="00E04097">
            <w:pPr>
              <w:rPr>
                <w:color w:val="000000"/>
              </w:rPr>
            </w:pPr>
          </w:p>
        </w:tc>
      </w:tr>
      <w:tr w:rsidR="00294807" w:rsidRPr="00294807" w:rsidTr="00DD5985">
        <w:trPr>
          <w:trHeight w:val="3816"/>
        </w:trPr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807" w:rsidRPr="00DD5985" w:rsidRDefault="00294807" w:rsidP="00DD5985">
            <w:pPr>
              <w:rPr>
                <w:b/>
                <w:sz w:val="24"/>
                <w:szCs w:val="24"/>
              </w:rPr>
            </w:pPr>
            <w:r w:rsidRPr="00DD5985">
              <w:rPr>
                <w:sz w:val="24"/>
                <w:szCs w:val="24"/>
              </w:rPr>
              <w:t>2.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807" w:rsidRPr="00DD5985" w:rsidRDefault="00294807" w:rsidP="00DD5985">
            <w:pPr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sz w:val="24"/>
                <w:szCs w:val="24"/>
              </w:rPr>
              <w:t>Знання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спеціального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законодавства</w:t>
            </w:r>
            <w:proofErr w:type="spellEnd"/>
            <w:r w:rsidRPr="00DD5985">
              <w:rPr>
                <w:sz w:val="24"/>
                <w:szCs w:val="24"/>
              </w:rPr>
              <w:t xml:space="preserve">, </w:t>
            </w:r>
            <w:proofErr w:type="spellStart"/>
            <w:r w:rsidRPr="00DD5985">
              <w:rPr>
                <w:sz w:val="24"/>
                <w:szCs w:val="24"/>
              </w:rPr>
              <w:t>що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пов’язане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із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завданнями</w:t>
            </w:r>
            <w:proofErr w:type="spellEnd"/>
            <w:r w:rsidRPr="00DD5985">
              <w:rPr>
                <w:sz w:val="24"/>
                <w:szCs w:val="24"/>
              </w:rPr>
              <w:t xml:space="preserve"> та </w:t>
            </w:r>
            <w:proofErr w:type="spellStart"/>
            <w:r w:rsidRPr="00DD5985">
              <w:rPr>
                <w:sz w:val="24"/>
                <w:szCs w:val="24"/>
              </w:rPr>
              <w:t>змістом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роботи</w:t>
            </w:r>
            <w:proofErr w:type="spellEnd"/>
            <w:r w:rsidRPr="00DD5985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DD5985">
              <w:rPr>
                <w:sz w:val="24"/>
                <w:szCs w:val="24"/>
              </w:rPr>
              <w:t>службовця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відповідно</w:t>
            </w:r>
            <w:proofErr w:type="spellEnd"/>
            <w:r w:rsidRPr="00DD5985">
              <w:rPr>
                <w:sz w:val="24"/>
                <w:szCs w:val="24"/>
              </w:rPr>
              <w:t xml:space="preserve"> до </w:t>
            </w:r>
            <w:proofErr w:type="spellStart"/>
            <w:r w:rsidRPr="00DD5985">
              <w:rPr>
                <w:sz w:val="24"/>
                <w:szCs w:val="24"/>
              </w:rPr>
              <w:t>посадової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sz w:val="24"/>
                <w:szCs w:val="24"/>
              </w:rPr>
              <w:t>інструкції</w:t>
            </w:r>
            <w:proofErr w:type="spellEnd"/>
            <w:r w:rsidRPr="00DD5985">
              <w:rPr>
                <w:sz w:val="24"/>
                <w:szCs w:val="24"/>
              </w:rPr>
              <w:t xml:space="preserve"> (</w:t>
            </w:r>
            <w:proofErr w:type="spellStart"/>
            <w:r w:rsidRPr="00DD5985">
              <w:rPr>
                <w:sz w:val="24"/>
                <w:szCs w:val="24"/>
              </w:rPr>
              <w:t>положення</w:t>
            </w:r>
            <w:proofErr w:type="spellEnd"/>
            <w:r w:rsidRPr="00DD5985">
              <w:rPr>
                <w:sz w:val="24"/>
                <w:szCs w:val="24"/>
              </w:rPr>
              <w:t xml:space="preserve"> про </w:t>
            </w:r>
            <w:proofErr w:type="spellStart"/>
            <w:r w:rsidRPr="00DD5985">
              <w:rPr>
                <w:sz w:val="24"/>
                <w:szCs w:val="24"/>
              </w:rPr>
              <w:t>структурний</w:t>
            </w:r>
            <w:proofErr w:type="spellEnd"/>
            <w:r w:rsidRPr="00DD59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5985">
              <w:rPr>
                <w:sz w:val="24"/>
                <w:szCs w:val="24"/>
              </w:rPr>
              <w:t>п</w:t>
            </w:r>
            <w:proofErr w:type="gramEnd"/>
            <w:r w:rsidRPr="00DD5985">
              <w:rPr>
                <w:sz w:val="24"/>
                <w:szCs w:val="24"/>
              </w:rPr>
              <w:t>ідрозділ</w:t>
            </w:r>
            <w:proofErr w:type="spellEnd"/>
            <w:r w:rsidRPr="00DD5985">
              <w:rPr>
                <w:sz w:val="24"/>
                <w:szCs w:val="24"/>
              </w:rPr>
              <w:t>)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807" w:rsidRPr="00FC2625" w:rsidRDefault="00294807" w:rsidP="00E04097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FC2625">
              <w:rPr>
                <w:color w:val="000000" w:themeColor="text1"/>
                <w:sz w:val="24"/>
                <w:szCs w:val="24"/>
                <w:lang w:val="uk-UA"/>
              </w:rPr>
              <w:t>Знання :</w:t>
            </w:r>
          </w:p>
          <w:p w:rsidR="00294807" w:rsidRPr="00FC2625" w:rsidRDefault="00294807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294807" w:rsidRPr="00FC2625" w:rsidRDefault="00294807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Господарсько-процесуальн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294807" w:rsidRPr="000B02FC" w:rsidRDefault="00294807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 xml:space="preserve">- 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>Закон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 xml:space="preserve"> України «Про очищення влади»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294807" w:rsidRPr="00FC2625" w:rsidRDefault="00294807" w:rsidP="00E04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FC2625">
              <w:rPr>
                <w:sz w:val="24"/>
                <w:szCs w:val="24"/>
                <w:lang w:val="uk-UA"/>
              </w:rPr>
              <w:t>Закону України «Про судоустрій і статус суддів»;</w:t>
            </w:r>
          </w:p>
          <w:p w:rsidR="00294807" w:rsidRPr="00FC2625" w:rsidRDefault="00294807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інформацію»;</w:t>
            </w:r>
          </w:p>
          <w:p w:rsidR="00294807" w:rsidRPr="00FC2625" w:rsidRDefault="00294807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-Закону України «Про захист інформації в інформаційно-телекомунікаційних системах»;</w:t>
            </w:r>
          </w:p>
          <w:p w:rsidR="00294807" w:rsidRPr="00FC2625" w:rsidRDefault="00294807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захист персональних даних»;</w:t>
            </w:r>
          </w:p>
          <w:p w:rsidR="00294807" w:rsidRPr="000B02FC" w:rsidRDefault="00294807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Інструкці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C2625">
              <w:rPr>
                <w:sz w:val="24"/>
                <w:szCs w:val="24"/>
                <w:lang w:val="uk-UA"/>
              </w:rPr>
              <w:t xml:space="preserve"> з діловодства в господарських судах України</w:t>
            </w:r>
            <w:r>
              <w:rPr>
                <w:sz w:val="24"/>
                <w:szCs w:val="24"/>
                <w:lang w:val="uk-UA"/>
              </w:rPr>
              <w:t>, затвердженої наказом Державної судової адміністрації України від 20.02.2013 № 28</w:t>
            </w:r>
            <w:r w:rsidRPr="00FC2625">
              <w:rPr>
                <w:sz w:val="24"/>
                <w:szCs w:val="24"/>
                <w:lang w:val="uk-UA"/>
              </w:rPr>
              <w:t>.</w:t>
            </w:r>
          </w:p>
        </w:tc>
      </w:tr>
      <w:bookmarkEnd w:id="0"/>
    </w:tbl>
    <w:p w:rsidR="00DD5985" w:rsidRPr="001B50B3" w:rsidRDefault="00DD5985" w:rsidP="00DD5985">
      <w:pPr>
        <w:jc w:val="both"/>
        <w:rPr>
          <w:b/>
          <w:sz w:val="24"/>
          <w:szCs w:val="24"/>
          <w:lang w:val="uk-UA"/>
        </w:rPr>
      </w:pPr>
    </w:p>
    <w:p w:rsidR="00DD5985" w:rsidRDefault="00DD5985" w:rsidP="00DD598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DD5985" w:rsidRDefault="00DD5985" w:rsidP="00DD598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DD5985" w:rsidRPr="00C978F9" w:rsidRDefault="00DD5985" w:rsidP="00DD598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DD5985" w:rsidRPr="00C978F9" w:rsidRDefault="00DD5985" w:rsidP="00DD5985">
      <w:pPr>
        <w:rPr>
          <w:sz w:val="24"/>
          <w:szCs w:val="24"/>
          <w:lang w:val="uk-UA"/>
        </w:rPr>
      </w:pPr>
    </w:p>
    <w:sectPr w:rsidR="00DD5985" w:rsidRPr="00C978F9" w:rsidSect="00C978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F6" w:rsidRPr="0071215F" w:rsidRDefault="008063F6" w:rsidP="0071215F">
      <w:r>
        <w:separator/>
      </w:r>
    </w:p>
  </w:endnote>
  <w:endnote w:type="continuationSeparator" w:id="0">
    <w:p w:rsidR="008063F6" w:rsidRPr="0071215F" w:rsidRDefault="008063F6" w:rsidP="0071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F6" w:rsidRPr="0071215F" w:rsidRDefault="008063F6" w:rsidP="0071215F">
      <w:r>
        <w:separator/>
      </w:r>
    </w:p>
  </w:footnote>
  <w:footnote w:type="continuationSeparator" w:id="0">
    <w:p w:rsidR="008063F6" w:rsidRPr="0071215F" w:rsidRDefault="008063F6" w:rsidP="0071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31"/>
    <w:multiLevelType w:val="hybridMultilevel"/>
    <w:tmpl w:val="0FFCBB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E741252"/>
    <w:multiLevelType w:val="hybridMultilevel"/>
    <w:tmpl w:val="8A50AAA8"/>
    <w:lvl w:ilvl="0" w:tplc="3054883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4C69116C"/>
    <w:multiLevelType w:val="hybridMultilevel"/>
    <w:tmpl w:val="1A2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7C103ABD"/>
    <w:multiLevelType w:val="hybridMultilevel"/>
    <w:tmpl w:val="2AA0C2F2"/>
    <w:lvl w:ilvl="0" w:tplc="23CCA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4E"/>
    <w:rsid w:val="000022B4"/>
    <w:rsid w:val="000052E6"/>
    <w:rsid w:val="00033754"/>
    <w:rsid w:val="00034101"/>
    <w:rsid w:val="000341C8"/>
    <w:rsid w:val="000369CE"/>
    <w:rsid w:val="00041FA7"/>
    <w:rsid w:val="00043584"/>
    <w:rsid w:val="00044F03"/>
    <w:rsid w:val="00047562"/>
    <w:rsid w:val="00067A5E"/>
    <w:rsid w:val="000A156B"/>
    <w:rsid w:val="000A62AB"/>
    <w:rsid w:val="000B30B2"/>
    <w:rsid w:val="000D0C45"/>
    <w:rsid w:val="000E07BD"/>
    <w:rsid w:val="000F006F"/>
    <w:rsid w:val="000F14EC"/>
    <w:rsid w:val="00105E8E"/>
    <w:rsid w:val="00131326"/>
    <w:rsid w:val="001931F9"/>
    <w:rsid w:val="001B50B3"/>
    <w:rsid w:val="001C3D68"/>
    <w:rsid w:val="001D325A"/>
    <w:rsid w:val="001F02D4"/>
    <w:rsid w:val="00233DB5"/>
    <w:rsid w:val="00280C2E"/>
    <w:rsid w:val="002815CF"/>
    <w:rsid w:val="00294807"/>
    <w:rsid w:val="002A17A3"/>
    <w:rsid w:val="002A45E5"/>
    <w:rsid w:val="002B0859"/>
    <w:rsid w:val="002B6D7D"/>
    <w:rsid w:val="003252E4"/>
    <w:rsid w:val="00326359"/>
    <w:rsid w:val="00327F81"/>
    <w:rsid w:val="003311DC"/>
    <w:rsid w:val="00347A54"/>
    <w:rsid w:val="00350391"/>
    <w:rsid w:val="00365CDA"/>
    <w:rsid w:val="00365E3D"/>
    <w:rsid w:val="00396996"/>
    <w:rsid w:val="003B1139"/>
    <w:rsid w:val="00404FB7"/>
    <w:rsid w:val="0042443D"/>
    <w:rsid w:val="00473C51"/>
    <w:rsid w:val="004A7C08"/>
    <w:rsid w:val="004C7844"/>
    <w:rsid w:val="004D7471"/>
    <w:rsid w:val="004E3489"/>
    <w:rsid w:val="005141E4"/>
    <w:rsid w:val="00520F8A"/>
    <w:rsid w:val="00544CDC"/>
    <w:rsid w:val="00550CD7"/>
    <w:rsid w:val="00580168"/>
    <w:rsid w:val="005A0615"/>
    <w:rsid w:val="005B4AC4"/>
    <w:rsid w:val="005C7DB1"/>
    <w:rsid w:val="005D6D26"/>
    <w:rsid w:val="00601F91"/>
    <w:rsid w:val="006077D4"/>
    <w:rsid w:val="00610DDE"/>
    <w:rsid w:val="00623DC0"/>
    <w:rsid w:val="006548A8"/>
    <w:rsid w:val="00675CF0"/>
    <w:rsid w:val="006D29BD"/>
    <w:rsid w:val="006E6330"/>
    <w:rsid w:val="0071215F"/>
    <w:rsid w:val="00746271"/>
    <w:rsid w:val="00760F64"/>
    <w:rsid w:val="00764DAB"/>
    <w:rsid w:val="00791C57"/>
    <w:rsid w:val="007A1E8C"/>
    <w:rsid w:val="007A316E"/>
    <w:rsid w:val="007E00BE"/>
    <w:rsid w:val="007F195B"/>
    <w:rsid w:val="008063F6"/>
    <w:rsid w:val="0084010F"/>
    <w:rsid w:val="008A6E5F"/>
    <w:rsid w:val="008A7154"/>
    <w:rsid w:val="008D26AA"/>
    <w:rsid w:val="008E4158"/>
    <w:rsid w:val="008E4FFC"/>
    <w:rsid w:val="00924675"/>
    <w:rsid w:val="00944929"/>
    <w:rsid w:val="00964F6F"/>
    <w:rsid w:val="00966EA2"/>
    <w:rsid w:val="00967203"/>
    <w:rsid w:val="00974E14"/>
    <w:rsid w:val="00975003"/>
    <w:rsid w:val="00982562"/>
    <w:rsid w:val="00986CFD"/>
    <w:rsid w:val="009C02D1"/>
    <w:rsid w:val="009F5CE6"/>
    <w:rsid w:val="00A26DF5"/>
    <w:rsid w:val="00A54758"/>
    <w:rsid w:val="00A62908"/>
    <w:rsid w:val="00A743E8"/>
    <w:rsid w:val="00AA5BD9"/>
    <w:rsid w:val="00AB0CCC"/>
    <w:rsid w:val="00AB474E"/>
    <w:rsid w:val="00AC5E4D"/>
    <w:rsid w:val="00AE0980"/>
    <w:rsid w:val="00AF4E38"/>
    <w:rsid w:val="00B04AF9"/>
    <w:rsid w:val="00B11D53"/>
    <w:rsid w:val="00B15C26"/>
    <w:rsid w:val="00B57A95"/>
    <w:rsid w:val="00B72398"/>
    <w:rsid w:val="00B84AA4"/>
    <w:rsid w:val="00BA069E"/>
    <w:rsid w:val="00BC2970"/>
    <w:rsid w:val="00BD1181"/>
    <w:rsid w:val="00BD1F3D"/>
    <w:rsid w:val="00BD62D8"/>
    <w:rsid w:val="00BF4F2F"/>
    <w:rsid w:val="00C00F5C"/>
    <w:rsid w:val="00C01D62"/>
    <w:rsid w:val="00C251CA"/>
    <w:rsid w:val="00C42827"/>
    <w:rsid w:val="00C60D10"/>
    <w:rsid w:val="00C75619"/>
    <w:rsid w:val="00C82A89"/>
    <w:rsid w:val="00C8526E"/>
    <w:rsid w:val="00C866B7"/>
    <w:rsid w:val="00C90C08"/>
    <w:rsid w:val="00C978F9"/>
    <w:rsid w:val="00CC4533"/>
    <w:rsid w:val="00CC7F68"/>
    <w:rsid w:val="00D26239"/>
    <w:rsid w:val="00D506AA"/>
    <w:rsid w:val="00D50DC8"/>
    <w:rsid w:val="00D53397"/>
    <w:rsid w:val="00D61186"/>
    <w:rsid w:val="00DC7121"/>
    <w:rsid w:val="00DD128F"/>
    <w:rsid w:val="00DD5985"/>
    <w:rsid w:val="00DF7471"/>
    <w:rsid w:val="00E33588"/>
    <w:rsid w:val="00E4754D"/>
    <w:rsid w:val="00E57A23"/>
    <w:rsid w:val="00E7232E"/>
    <w:rsid w:val="00EA099B"/>
    <w:rsid w:val="00EA45DC"/>
    <w:rsid w:val="00EA7871"/>
    <w:rsid w:val="00F13BA5"/>
    <w:rsid w:val="00F40A47"/>
    <w:rsid w:val="00F41F0B"/>
    <w:rsid w:val="00F429DE"/>
    <w:rsid w:val="00F56765"/>
    <w:rsid w:val="00F8018F"/>
    <w:rsid w:val="00F9548D"/>
    <w:rsid w:val="00FA31AA"/>
    <w:rsid w:val="00FC0A0A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74E"/>
  </w:style>
  <w:style w:type="character" w:styleId="a4">
    <w:name w:val="Hyperlink"/>
    <w:basedOn w:val="a0"/>
    <w:uiPriority w:val="99"/>
    <w:unhideWhenUsed/>
    <w:rsid w:val="00AB474E"/>
    <w:rPr>
      <w:color w:val="0000FF"/>
      <w:u w:val="single"/>
    </w:rPr>
  </w:style>
  <w:style w:type="paragraph" w:customStyle="1" w:styleId="rvps14">
    <w:name w:val="rvps14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47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uiPriority w:val="99"/>
    <w:rsid w:val="00AB4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B474E"/>
    <w:rPr>
      <w:rFonts w:cs="Courier New"/>
      <w:color w:val="000000"/>
      <w:szCs w:val="20"/>
    </w:rPr>
  </w:style>
  <w:style w:type="paragraph" w:styleId="2">
    <w:name w:val="Body Text 2"/>
    <w:basedOn w:val="a"/>
    <w:link w:val="20"/>
    <w:rsid w:val="00BC2970"/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2970"/>
    <w:rPr>
      <w:b/>
      <w:sz w:val="36"/>
      <w:u w:val="single"/>
    </w:rPr>
  </w:style>
  <w:style w:type="character" w:customStyle="1" w:styleId="30">
    <w:name w:val="Основной текст 3 Знак"/>
    <w:basedOn w:val="a0"/>
    <w:link w:val="3"/>
    <w:rsid w:val="00BC2970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1">
    <w:name w:val="Стиль1"/>
    <w:basedOn w:val="a"/>
    <w:link w:val="10"/>
    <w:qFormat/>
    <w:rsid w:val="00BC2970"/>
    <w:pPr>
      <w:spacing w:after="200" w:line="276" w:lineRule="auto"/>
      <w:ind w:firstLine="709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BC2970"/>
    <w:rPr>
      <w:rFonts w:ascii="Times New Roman" w:eastAsia="Calibri" w:hAnsi="Times New Roman" w:cs="Times New Roman"/>
      <w:sz w:val="24"/>
      <w:szCs w:val="24"/>
    </w:rPr>
  </w:style>
  <w:style w:type="paragraph" w:customStyle="1" w:styleId="paragraf">
    <w:name w:val="paragraf"/>
    <w:basedOn w:val="a"/>
    <w:rsid w:val="00DD12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82A89"/>
    <w:pPr>
      <w:ind w:left="720"/>
      <w:contextualSpacing/>
    </w:pPr>
  </w:style>
  <w:style w:type="paragraph" w:customStyle="1" w:styleId="rvps2">
    <w:name w:val="rvps2"/>
    <w:basedOn w:val="a"/>
    <w:uiPriority w:val="99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rsid w:val="005B4AC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rvts0">
    <w:name w:val="rvts0"/>
    <w:basedOn w:val="a0"/>
    <w:uiPriority w:val="99"/>
    <w:rsid w:val="00233DB5"/>
  </w:style>
  <w:style w:type="paragraph" w:styleId="ab">
    <w:name w:val="No Spacing"/>
    <w:uiPriority w:val="1"/>
    <w:qFormat/>
    <w:rsid w:val="00DD5985"/>
    <w:pPr>
      <w:spacing w:after="0" w:line="240" w:lineRule="auto"/>
    </w:pPr>
    <w:rPr>
      <w:lang w:val="ru-RU"/>
    </w:rPr>
  </w:style>
  <w:style w:type="paragraph" w:customStyle="1" w:styleId="TableContents">
    <w:name w:val="Table Contents"/>
    <w:basedOn w:val="a"/>
    <w:uiPriority w:val="99"/>
    <w:rsid w:val="00DD5985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dn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2019-04-02T07:47:00Z</cp:lastPrinted>
  <dcterms:created xsi:type="dcterms:W3CDTF">2019-04-02T13:30:00Z</dcterms:created>
  <dcterms:modified xsi:type="dcterms:W3CDTF">2019-04-02T13:30:00Z</dcterms:modified>
</cp:coreProperties>
</file>